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C" w:rsidRDefault="004B3B0C" w:rsidP="00F741C6">
      <w:pPr>
        <w:pStyle w:val="41"/>
        <w:shd w:val="clear" w:color="auto" w:fill="auto"/>
        <w:tabs>
          <w:tab w:val="right" w:pos="15106"/>
        </w:tabs>
        <w:spacing w:before="0" w:after="0" w:line="240" w:lineRule="auto"/>
        <w:jc w:val="left"/>
        <w:rPr>
          <w:rStyle w:val="40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1"/>
        <w:gridCol w:w="3100"/>
        <w:gridCol w:w="6797"/>
      </w:tblGrid>
      <w:tr w:rsidR="004B3B0C" w:rsidTr="00600516">
        <w:tc>
          <w:tcPr>
            <w:tcW w:w="5118" w:type="dxa"/>
          </w:tcPr>
          <w:p w:rsidR="004B3B0C" w:rsidRDefault="004B3B0C" w:rsidP="00F741C6">
            <w:pPr>
              <w:pStyle w:val="41"/>
              <w:shd w:val="clear" w:color="auto" w:fill="auto"/>
              <w:tabs>
                <w:tab w:val="right" w:pos="151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B3B0C" w:rsidRDefault="004B3B0C" w:rsidP="00F741C6">
            <w:pPr>
              <w:pStyle w:val="41"/>
              <w:shd w:val="clear" w:color="auto" w:fill="auto"/>
              <w:tabs>
                <w:tab w:val="right" w:pos="151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4B3B0C" w:rsidRPr="00600516" w:rsidRDefault="004B3B0C" w:rsidP="00600516">
            <w:pPr>
              <w:pStyle w:val="41"/>
              <w:shd w:val="clear" w:color="auto" w:fill="auto"/>
              <w:tabs>
                <w:tab w:val="right" w:pos="15106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00516">
              <w:rPr>
                <w:rStyle w:val="40"/>
                <w:color w:val="000000"/>
                <w:sz w:val="24"/>
                <w:szCs w:val="24"/>
              </w:rPr>
              <w:t>Приложение</w:t>
            </w:r>
            <w:r w:rsidRPr="00600516">
              <w:rPr>
                <w:sz w:val="24"/>
                <w:szCs w:val="24"/>
              </w:rPr>
              <w:t xml:space="preserve"> 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>к Порядку размещения сведений о доходах, расходах, об имуществе и обязательствах имущественного</w:t>
            </w:r>
            <w:r>
              <w:rPr>
                <w:rStyle w:val="40"/>
                <w:color w:val="000000"/>
                <w:sz w:val="24"/>
                <w:szCs w:val="24"/>
              </w:rPr>
              <w:t xml:space="preserve"> 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>характера заместителя директора</w:t>
            </w:r>
            <w:r>
              <w:rPr>
                <w:rStyle w:val="40"/>
                <w:color w:val="000000"/>
                <w:sz w:val="24"/>
                <w:szCs w:val="24"/>
              </w:rPr>
              <w:t xml:space="preserve"> МБОУ «Зерновская средняя школа»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>, их супруга (супруги) и</w:t>
            </w:r>
            <w:r>
              <w:rPr>
                <w:rStyle w:val="40"/>
                <w:color w:val="000000"/>
                <w:sz w:val="24"/>
                <w:szCs w:val="24"/>
              </w:rPr>
              <w:t xml:space="preserve"> 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>несовершеннолетних детей в информационно-телекоммуникационной сети «Интернет» на</w:t>
            </w:r>
            <w:r w:rsidRPr="00600516">
              <w:rPr>
                <w:sz w:val="24"/>
                <w:szCs w:val="24"/>
              </w:rPr>
              <w:t xml:space="preserve"> 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>официальном</w:t>
            </w:r>
            <w:r>
              <w:rPr>
                <w:rStyle w:val="40"/>
                <w:color w:val="000000"/>
                <w:sz w:val="24"/>
                <w:szCs w:val="24"/>
              </w:rPr>
              <w:t xml:space="preserve"> 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 xml:space="preserve">сайте </w:t>
            </w:r>
            <w:r w:rsidRPr="00600516">
              <w:rPr>
                <w:sz w:val="24"/>
                <w:szCs w:val="24"/>
              </w:rPr>
              <w:t>МБОУ «Зерновская средняя школа»</w:t>
            </w:r>
            <w:r w:rsidRPr="00600516">
              <w:rPr>
                <w:rStyle w:val="40"/>
                <w:color w:val="000000"/>
                <w:sz w:val="24"/>
                <w:szCs w:val="24"/>
              </w:rPr>
              <w:t xml:space="preserve"> и предоставления этих сведений средствам массовой информации</w:t>
            </w:r>
          </w:p>
        </w:tc>
      </w:tr>
    </w:tbl>
    <w:p w:rsidR="004B3B0C" w:rsidRDefault="004B3B0C" w:rsidP="00A91FD8">
      <w:pPr>
        <w:pStyle w:val="41"/>
        <w:shd w:val="clear" w:color="auto" w:fill="auto"/>
        <w:tabs>
          <w:tab w:val="right" w:pos="15106"/>
        </w:tabs>
        <w:spacing w:before="0" w:after="0" w:line="240" w:lineRule="auto"/>
        <w:jc w:val="left"/>
        <w:rPr>
          <w:sz w:val="24"/>
          <w:szCs w:val="24"/>
        </w:rPr>
      </w:pPr>
    </w:p>
    <w:p w:rsidR="004B3B0C" w:rsidRDefault="004B3B0C" w:rsidP="00A91FD8">
      <w:pPr>
        <w:pStyle w:val="41"/>
        <w:shd w:val="clear" w:color="auto" w:fill="auto"/>
        <w:tabs>
          <w:tab w:val="right" w:pos="15106"/>
        </w:tabs>
        <w:spacing w:before="0" w:after="0" w:line="240" w:lineRule="auto"/>
        <w:jc w:val="left"/>
        <w:rPr>
          <w:sz w:val="24"/>
          <w:szCs w:val="24"/>
        </w:rPr>
      </w:pPr>
    </w:p>
    <w:p w:rsidR="004B3B0C" w:rsidRPr="00A91FD8" w:rsidRDefault="004B3B0C" w:rsidP="00A91FD8">
      <w:pPr>
        <w:pStyle w:val="26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A91FD8">
        <w:rPr>
          <w:rStyle w:val="25"/>
          <w:color w:val="000000"/>
          <w:sz w:val="24"/>
          <w:szCs w:val="24"/>
        </w:rPr>
        <w:t>Сведения</w:t>
      </w:r>
    </w:p>
    <w:p w:rsidR="004B3B0C" w:rsidRPr="00A91FD8" w:rsidRDefault="004B3B0C" w:rsidP="00A91FD8">
      <w:pPr>
        <w:pStyle w:val="26"/>
        <w:shd w:val="clear" w:color="auto" w:fill="auto"/>
        <w:spacing w:line="240" w:lineRule="auto"/>
        <w:jc w:val="center"/>
        <w:rPr>
          <w:rStyle w:val="25"/>
          <w:color w:val="000000"/>
          <w:sz w:val="24"/>
          <w:szCs w:val="24"/>
        </w:rPr>
      </w:pPr>
      <w:r w:rsidRPr="00A91FD8">
        <w:rPr>
          <w:rStyle w:val="25"/>
          <w:color w:val="000000"/>
          <w:sz w:val="24"/>
          <w:szCs w:val="24"/>
        </w:rPr>
        <w:t>о доходах, расходах, об имуществе и обязательствах имущественного характера заместителя директора</w:t>
      </w:r>
    </w:p>
    <w:p w:rsidR="004B3B0C" w:rsidRPr="00A91FD8" w:rsidRDefault="004B3B0C" w:rsidP="00A91FD8">
      <w:pPr>
        <w:pStyle w:val="26"/>
        <w:shd w:val="clear" w:color="auto" w:fill="auto"/>
        <w:spacing w:line="240" w:lineRule="auto"/>
        <w:jc w:val="center"/>
        <w:rPr>
          <w:rStyle w:val="40"/>
          <w:b w:val="0"/>
          <w:color w:val="000000"/>
          <w:sz w:val="24"/>
          <w:szCs w:val="24"/>
        </w:rPr>
      </w:pPr>
      <w:r w:rsidRPr="00A91FD8">
        <w:rPr>
          <w:rStyle w:val="25"/>
          <w:color w:val="000000"/>
          <w:sz w:val="24"/>
          <w:szCs w:val="24"/>
        </w:rPr>
        <w:t xml:space="preserve">МБОУ «Зерновская средняя школа», </w:t>
      </w:r>
      <w:r w:rsidRPr="00A91FD8">
        <w:rPr>
          <w:rStyle w:val="40"/>
          <w:b w:val="0"/>
          <w:color w:val="000000"/>
          <w:sz w:val="24"/>
          <w:szCs w:val="24"/>
        </w:rPr>
        <w:t>их супруга (супруги) и несовершеннолетних детей</w:t>
      </w:r>
    </w:p>
    <w:p w:rsidR="004B3B0C" w:rsidRPr="00A91FD8" w:rsidRDefault="004B3B0C" w:rsidP="00A91FD8">
      <w:pPr>
        <w:pStyle w:val="26"/>
        <w:shd w:val="clear" w:color="auto" w:fill="auto"/>
        <w:spacing w:line="240" w:lineRule="auto"/>
        <w:jc w:val="center"/>
        <w:rPr>
          <w:rStyle w:val="25"/>
          <w:bCs/>
          <w:sz w:val="24"/>
          <w:szCs w:val="24"/>
        </w:rPr>
      </w:pPr>
      <w:r w:rsidRPr="00A91FD8">
        <w:rPr>
          <w:rStyle w:val="40"/>
          <w:b w:val="0"/>
          <w:color w:val="000000"/>
          <w:sz w:val="24"/>
          <w:szCs w:val="24"/>
        </w:rPr>
        <w:t xml:space="preserve">за отчетный период </w:t>
      </w:r>
      <w:r w:rsidRPr="00A91FD8">
        <w:rPr>
          <w:rStyle w:val="25"/>
          <w:color w:val="000000"/>
          <w:sz w:val="24"/>
          <w:szCs w:val="24"/>
        </w:rPr>
        <w:t>с 1 янвапя 20___ года по 31 декабря 20___ года</w:t>
      </w:r>
    </w:p>
    <w:p w:rsidR="004B3B0C" w:rsidRPr="00A91FD8" w:rsidRDefault="004B3B0C" w:rsidP="00A91FD8">
      <w:pPr>
        <w:pStyle w:val="26"/>
        <w:shd w:val="clear" w:color="auto" w:fill="auto"/>
        <w:tabs>
          <w:tab w:val="left" w:pos="10358"/>
          <w:tab w:val="left" w:pos="14016"/>
        </w:tabs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Ind w:w="-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1763"/>
        <w:gridCol w:w="1317"/>
        <w:gridCol w:w="1100"/>
        <w:gridCol w:w="1320"/>
        <w:gridCol w:w="770"/>
        <w:gridCol w:w="1210"/>
        <w:gridCol w:w="990"/>
        <w:gridCol w:w="880"/>
        <w:gridCol w:w="1436"/>
        <w:gridCol w:w="1181"/>
        <w:gridCol w:w="1426"/>
        <w:gridCol w:w="1123"/>
      </w:tblGrid>
      <w:tr w:rsidR="004B3B0C" w:rsidRPr="00A91FD8" w:rsidTr="00A91FD8">
        <w:trPr>
          <w:trHeight w:hRule="exact" w:val="456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№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Фамилия и инициалы лица,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Объекты недвижимости,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91FD8">
              <w:rPr>
                <w:rStyle w:val="27pt"/>
                <w:color w:val="000000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Транспортные средства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Декларированный годовой доход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за 20 ___ год (руб)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за счет которых совершена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proofErr w:type="gramStart"/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сделка (вид приобретенного имущества, </w:t>
            </w:r>
            <w:proofErr w:type="gramEnd"/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ис</w:t>
            </w:r>
            <w:r w:rsidRPr="00A91FD8">
              <w:rPr>
                <w:rStyle w:val="27pt"/>
                <w:color w:val="000000"/>
                <w:sz w:val="18"/>
                <w:szCs w:val="18"/>
              </w:rPr>
              <w:softHyphen/>
              <w:t>точники)*</w:t>
            </w:r>
          </w:p>
        </w:tc>
      </w:tr>
      <w:tr w:rsidR="004B3B0C" w:rsidRPr="00A91FD8" w:rsidTr="00A91FD8">
        <w:trPr>
          <w:trHeight w:hRule="exact" w:val="191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>
              <w:rPr>
                <w:rStyle w:val="27pt"/>
                <w:color w:val="000000"/>
                <w:sz w:val="18"/>
                <w:szCs w:val="18"/>
              </w:rPr>
              <w:t>В</w:t>
            </w: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ид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"/>
                <w:color w:val="000000"/>
                <w:sz w:val="18"/>
                <w:szCs w:val="18"/>
              </w:rPr>
              <w:t>В</w:t>
            </w:r>
            <w:r w:rsidRPr="00A91FD8">
              <w:rPr>
                <w:rStyle w:val="27pt"/>
                <w:color w:val="000000"/>
                <w:sz w:val="18"/>
                <w:szCs w:val="18"/>
              </w:rPr>
              <w:t>ид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Площадь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Страна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7pt"/>
                <w:color w:val="000000"/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 xml:space="preserve">Вид 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Площадь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Страна</w:t>
            </w:r>
          </w:p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B0C" w:rsidRPr="00A91FD8" w:rsidRDefault="004B3B0C" w:rsidP="0060051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B3B0C" w:rsidRPr="00A91FD8" w:rsidTr="00A91FD8">
        <w:trPr>
          <w:trHeight w:hRule="exact" w:val="34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1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1FD8">
              <w:rPr>
                <w:rStyle w:val="27p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3B0C" w:rsidRPr="00A91FD8" w:rsidRDefault="004B3B0C" w:rsidP="00A91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FD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B3B0C" w:rsidRPr="00A91FD8" w:rsidTr="00A91FD8">
        <w:trPr>
          <w:trHeight w:hRule="exact" w:val="1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B0C" w:rsidRPr="00A91FD8" w:rsidTr="00A91FD8">
        <w:trPr>
          <w:trHeight w:hRule="exact" w:val="25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0C" w:rsidRPr="00A91FD8" w:rsidRDefault="004B3B0C" w:rsidP="00600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3B0C" w:rsidRDefault="004B3B0C" w:rsidP="00600516">
      <w:pPr>
        <w:pStyle w:val="13"/>
        <w:shd w:val="clear" w:color="auto" w:fill="auto"/>
        <w:spacing w:line="240" w:lineRule="auto"/>
        <w:rPr>
          <w:rStyle w:val="af1"/>
          <w:color w:val="000000"/>
        </w:rPr>
      </w:pPr>
    </w:p>
    <w:p w:rsidR="004B3B0C" w:rsidRDefault="004B3B0C" w:rsidP="00A91FD8">
      <w:pPr>
        <w:pStyle w:val="13"/>
        <w:shd w:val="clear" w:color="auto" w:fill="auto"/>
        <w:spacing w:line="240" w:lineRule="auto"/>
        <w:jc w:val="both"/>
        <w:rPr>
          <w:rStyle w:val="af1"/>
          <w:color w:val="000000"/>
        </w:rPr>
      </w:pPr>
      <w:proofErr w:type="gramStart"/>
      <w:r w:rsidRPr="00A91FD8">
        <w:rPr>
          <w:rStyle w:val="af1"/>
          <w:color w:val="000000"/>
        </w:rPr>
        <w:t>*информация об источниках получения средств, за счет которых совершена сделка по приобретению земельного участка, другого объект, недвижимости, транспортного средства, ценных бумаг, акций (долей участия, паев в уставных (складочных) капиталах организаций), если сумм;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D4A3D" w:rsidRDefault="00FD4A3D" w:rsidP="00A91FD8">
      <w:pPr>
        <w:pStyle w:val="13"/>
        <w:shd w:val="clear" w:color="auto" w:fill="auto"/>
        <w:spacing w:line="240" w:lineRule="auto"/>
        <w:jc w:val="both"/>
        <w:rPr>
          <w:b w:val="0"/>
          <w:bCs w:val="0"/>
          <w:color w:val="000000"/>
        </w:rPr>
      </w:pPr>
    </w:p>
    <w:p w:rsidR="004B3B0C" w:rsidRPr="00B8348F" w:rsidRDefault="004B3B0C" w:rsidP="00FD4A3D">
      <w:pPr>
        <w:pStyle w:val="210"/>
        <w:shd w:val="clear" w:color="auto" w:fill="auto"/>
        <w:tabs>
          <w:tab w:val="left" w:pos="1273"/>
          <w:tab w:val="right" w:pos="5016"/>
          <w:tab w:val="right" w:pos="7844"/>
          <w:tab w:val="left" w:pos="8059"/>
        </w:tabs>
        <w:spacing w:before="0" w:after="0" w:line="240" w:lineRule="auto"/>
        <w:rPr>
          <w:sz w:val="24"/>
          <w:szCs w:val="24"/>
        </w:rPr>
      </w:pPr>
    </w:p>
    <w:sectPr w:rsidR="004B3B0C" w:rsidRPr="00B8348F" w:rsidSect="00FD4A3D">
      <w:pgSz w:w="16840" w:h="11900" w:orient="landscape"/>
      <w:pgMar w:top="1134" w:right="1134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1F4196A"/>
    <w:multiLevelType w:val="hybridMultilevel"/>
    <w:tmpl w:val="7B24784E"/>
    <w:lvl w:ilvl="0" w:tplc="81787C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A9E45EC"/>
    <w:multiLevelType w:val="hybridMultilevel"/>
    <w:tmpl w:val="2010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983654"/>
    <w:multiLevelType w:val="hybridMultilevel"/>
    <w:tmpl w:val="70C233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D148D"/>
    <w:multiLevelType w:val="hybridMultilevel"/>
    <w:tmpl w:val="03787986"/>
    <w:lvl w:ilvl="0" w:tplc="E8443F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5817B7"/>
    <w:multiLevelType w:val="hybridMultilevel"/>
    <w:tmpl w:val="EF9821E8"/>
    <w:lvl w:ilvl="0" w:tplc="3B68692C">
      <w:start w:val="1"/>
      <w:numFmt w:val="decimal"/>
      <w:lvlText w:val="%1."/>
      <w:lvlJc w:val="left"/>
      <w:pPr>
        <w:ind w:left="135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A260A"/>
    <w:multiLevelType w:val="multilevel"/>
    <w:tmpl w:val="265CE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724050E0"/>
    <w:multiLevelType w:val="multilevel"/>
    <w:tmpl w:val="0FC07474"/>
    <w:lvl w:ilvl="0">
      <w:start w:val="1"/>
      <w:numFmt w:val="decimal"/>
      <w:lvlText w:val="%1."/>
      <w:lvlJc w:val="left"/>
      <w:pPr>
        <w:ind w:left="64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7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1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10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2BF"/>
    <w:rsid w:val="00002131"/>
    <w:rsid w:val="00002B1D"/>
    <w:rsid w:val="0000332B"/>
    <w:rsid w:val="00006E83"/>
    <w:rsid w:val="00012ABE"/>
    <w:rsid w:val="00013140"/>
    <w:rsid w:val="00016A16"/>
    <w:rsid w:val="000175D7"/>
    <w:rsid w:val="00031D40"/>
    <w:rsid w:val="00033ED0"/>
    <w:rsid w:val="00034AA0"/>
    <w:rsid w:val="0004148B"/>
    <w:rsid w:val="000434DD"/>
    <w:rsid w:val="00043585"/>
    <w:rsid w:val="00045F27"/>
    <w:rsid w:val="000500D3"/>
    <w:rsid w:val="00057E31"/>
    <w:rsid w:val="00057ED4"/>
    <w:rsid w:val="000662A5"/>
    <w:rsid w:val="0006649D"/>
    <w:rsid w:val="000704B8"/>
    <w:rsid w:val="000832F9"/>
    <w:rsid w:val="00083797"/>
    <w:rsid w:val="00086BCC"/>
    <w:rsid w:val="00091A35"/>
    <w:rsid w:val="00097EB9"/>
    <w:rsid w:val="000A2020"/>
    <w:rsid w:val="000A7DF5"/>
    <w:rsid w:val="000B1A94"/>
    <w:rsid w:val="000C3121"/>
    <w:rsid w:val="000C31B9"/>
    <w:rsid w:val="000C4FED"/>
    <w:rsid w:val="000C78AF"/>
    <w:rsid w:val="000E07B2"/>
    <w:rsid w:val="000E140B"/>
    <w:rsid w:val="000E2831"/>
    <w:rsid w:val="000E6D57"/>
    <w:rsid w:val="00103628"/>
    <w:rsid w:val="0010363F"/>
    <w:rsid w:val="00106C8B"/>
    <w:rsid w:val="001132A9"/>
    <w:rsid w:val="00116A87"/>
    <w:rsid w:val="00125E59"/>
    <w:rsid w:val="00131298"/>
    <w:rsid w:val="00134142"/>
    <w:rsid w:val="001371AC"/>
    <w:rsid w:val="00140588"/>
    <w:rsid w:val="0014189C"/>
    <w:rsid w:val="001419F3"/>
    <w:rsid w:val="0014279A"/>
    <w:rsid w:val="00142D97"/>
    <w:rsid w:val="001432D2"/>
    <w:rsid w:val="001554B3"/>
    <w:rsid w:val="00155B3D"/>
    <w:rsid w:val="001638C7"/>
    <w:rsid w:val="001712E3"/>
    <w:rsid w:val="0017214C"/>
    <w:rsid w:val="00173725"/>
    <w:rsid w:val="00175796"/>
    <w:rsid w:val="00175E37"/>
    <w:rsid w:val="001775CB"/>
    <w:rsid w:val="00182042"/>
    <w:rsid w:val="00187C50"/>
    <w:rsid w:val="001918DB"/>
    <w:rsid w:val="00194A72"/>
    <w:rsid w:val="00195234"/>
    <w:rsid w:val="00197779"/>
    <w:rsid w:val="001A0AA1"/>
    <w:rsid w:val="001A4067"/>
    <w:rsid w:val="001A4BE3"/>
    <w:rsid w:val="001A53D8"/>
    <w:rsid w:val="001B4F51"/>
    <w:rsid w:val="001B4F52"/>
    <w:rsid w:val="001B59E5"/>
    <w:rsid w:val="001C3BDA"/>
    <w:rsid w:val="001D194D"/>
    <w:rsid w:val="001D3127"/>
    <w:rsid w:val="001D3284"/>
    <w:rsid w:val="001D3ADE"/>
    <w:rsid w:val="001D67E2"/>
    <w:rsid w:val="001D7CC8"/>
    <w:rsid w:val="001E08AD"/>
    <w:rsid w:val="001E10D2"/>
    <w:rsid w:val="001E1364"/>
    <w:rsid w:val="001E5675"/>
    <w:rsid w:val="001F4FD7"/>
    <w:rsid w:val="001F5D48"/>
    <w:rsid w:val="001F5F16"/>
    <w:rsid w:val="001F7C2B"/>
    <w:rsid w:val="00201EFD"/>
    <w:rsid w:val="0020236C"/>
    <w:rsid w:val="00203074"/>
    <w:rsid w:val="00204372"/>
    <w:rsid w:val="0021417A"/>
    <w:rsid w:val="0021521B"/>
    <w:rsid w:val="00220C1F"/>
    <w:rsid w:val="0022248F"/>
    <w:rsid w:val="0023387F"/>
    <w:rsid w:val="00233BBC"/>
    <w:rsid w:val="00236B30"/>
    <w:rsid w:val="00237238"/>
    <w:rsid w:val="00242E46"/>
    <w:rsid w:val="002445DB"/>
    <w:rsid w:val="00254AD6"/>
    <w:rsid w:val="0025563F"/>
    <w:rsid w:val="0026159D"/>
    <w:rsid w:val="00261DFE"/>
    <w:rsid w:val="00265CF2"/>
    <w:rsid w:val="002727CF"/>
    <w:rsid w:val="00274206"/>
    <w:rsid w:val="002768F5"/>
    <w:rsid w:val="002819A0"/>
    <w:rsid w:val="002834C1"/>
    <w:rsid w:val="002926D5"/>
    <w:rsid w:val="002A3C0F"/>
    <w:rsid w:val="002A3E1B"/>
    <w:rsid w:val="002A3EAF"/>
    <w:rsid w:val="002C10EF"/>
    <w:rsid w:val="002C7113"/>
    <w:rsid w:val="002C78E0"/>
    <w:rsid w:val="002D1C85"/>
    <w:rsid w:val="002D25DD"/>
    <w:rsid w:val="002D31BB"/>
    <w:rsid w:val="002D350D"/>
    <w:rsid w:val="002D3CA6"/>
    <w:rsid w:val="002D4AAD"/>
    <w:rsid w:val="002D5D6B"/>
    <w:rsid w:val="002E2BF9"/>
    <w:rsid w:val="002E3A25"/>
    <w:rsid w:val="002E4965"/>
    <w:rsid w:val="002E4BC1"/>
    <w:rsid w:val="002E7285"/>
    <w:rsid w:val="002F4390"/>
    <w:rsid w:val="00307E31"/>
    <w:rsid w:val="003103ED"/>
    <w:rsid w:val="0031073C"/>
    <w:rsid w:val="00311186"/>
    <w:rsid w:val="003116E9"/>
    <w:rsid w:val="00313A2F"/>
    <w:rsid w:val="00320AA4"/>
    <w:rsid w:val="0032185B"/>
    <w:rsid w:val="00323CFD"/>
    <w:rsid w:val="00323FAD"/>
    <w:rsid w:val="00337551"/>
    <w:rsid w:val="00343E28"/>
    <w:rsid w:val="003555C2"/>
    <w:rsid w:val="003610F2"/>
    <w:rsid w:val="00363478"/>
    <w:rsid w:val="00363C9C"/>
    <w:rsid w:val="00363DD7"/>
    <w:rsid w:val="003656EB"/>
    <w:rsid w:val="00366304"/>
    <w:rsid w:val="00367BED"/>
    <w:rsid w:val="003714CD"/>
    <w:rsid w:val="00376149"/>
    <w:rsid w:val="003842F6"/>
    <w:rsid w:val="003A1AD0"/>
    <w:rsid w:val="003A393A"/>
    <w:rsid w:val="003A51F3"/>
    <w:rsid w:val="003A7645"/>
    <w:rsid w:val="003B0B73"/>
    <w:rsid w:val="003B3BA4"/>
    <w:rsid w:val="003B3C51"/>
    <w:rsid w:val="003B7A68"/>
    <w:rsid w:val="003C0C34"/>
    <w:rsid w:val="003C3993"/>
    <w:rsid w:val="003C465C"/>
    <w:rsid w:val="003C712B"/>
    <w:rsid w:val="003D1771"/>
    <w:rsid w:val="003F60BF"/>
    <w:rsid w:val="003F75B5"/>
    <w:rsid w:val="00402D21"/>
    <w:rsid w:val="00404034"/>
    <w:rsid w:val="004041D8"/>
    <w:rsid w:val="004047C6"/>
    <w:rsid w:val="00405953"/>
    <w:rsid w:val="00406435"/>
    <w:rsid w:val="00411663"/>
    <w:rsid w:val="00411FEA"/>
    <w:rsid w:val="00412C02"/>
    <w:rsid w:val="0041465E"/>
    <w:rsid w:val="00415773"/>
    <w:rsid w:val="0042049C"/>
    <w:rsid w:val="00422024"/>
    <w:rsid w:val="00431338"/>
    <w:rsid w:val="0043466E"/>
    <w:rsid w:val="00435257"/>
    <w:rsid w:val="0043682E"/>
    <w:rsid w:val="00455FCA"/>
    <w:rsid w:val="004611F9"/>
    <w:rsid w:val="00462F1B"/>
    <w:rsid w:val="004637A3"/>
    <w:rsid w:val="00465977"/>
    <w:rsid w:val="004678C7"/>
    <w:rsid w:val="004711E3"/>
    <w:rsid w:val="004715E7"/>
    <w:rsid w:val="00471714"/>
    <w:rsid w:val="00471EF1"/>
    <w:rsid w:val="004739A4"/>
    <w:rsid w:val="004811B5"/>
    <w:rsid w:val="00485107"/>
    <w:rsid w:val="00487C1B"/>
    <w:rsid w:val="00490CD5"/>
    <w:rsid w:val="00495A59"/>
    <w:rsid w:val="00496886"/>
    <w:rsid w:val="004970EC"/>
    <w:rsid w:val="004A2913"/>
    <w:rsid w:val="004A7300"/>
    <w:rsid w:val="004A7D9C"/>
    <w:rsid w:val="004B0C23"/>
    <w:rsid w:val="004B2A02"/>
    <w:rsid w:val="004B3B0C"/>
    <w:rsid w:val="004B468A"/>
    <w:rsid w:val="004C0DC9"/>
    <w:rsid w:val="004C3DFE"/>
    <w:rsid w:val="004C576E"/>
    <w:rsid w:val="004C71E8"/>
    <w:rsid w:val="004C75DF"/>
    <w:rsid w:val="004D057A"/>
    <w:rsid w:val="004D2875"/>
    <w:rsid w:val="004D760C"/>
    <w:rsid w:val="004E0849"/>
    <w:rsid w:val="004E2D15"/>
    <w:rsid w:val="004F113F"/>
    <w:rsid w:val="004F7B93"/>
    <w:rsid w:val="005002F1"/>
    <w:rsid w:val="005018A6"/>
    <w:rsid w:val="00502D32"/>
    <w:rsid w:val="00514588"/>
    <w:rsid w:val="005159B6"/>
    <w:rsid w:val="00517B53"/>
    <w:rsid w:val="005239B0"/>
    <w:rsid w:val="00526442"/>
    <w:rsid w:val="005275B8"/>
    <w:rsid w:val="00527E15"/>
    <w:rsid w:val="005306A2"/>
    <w:rsid w:val="0053110E"/>
    <w:rsid w:val="00534842"/>
    <w:rsid w:val="00534869"/>
    <w:rsid w:val="00540310"/>
    <w:rsid w:val="00541596"/>
    <w:rsid w:val="005427E9"/>
    <w:rsid w:val="00544AE1"/>
    <w:rsid w:val="005454A9"/>
    <w:rsid w:val="00555C02"/>
    <w:rsid w:val="00555F54"/>
    <w:rsid w:val="00555FFE"/>
    <w:rsid w:val="005560C9"/>
    <w:rsid w:val="005566D8"/>
    <w:rsid w:val="00561DB2"/>
    <w:rsid w:val="005622AD"/>
    <w:rsid w:val="00566132"/>
    <w:rsid w:val="005702CF"/>
    <w:rsid w:val="00571C64"/>
    <w:rsid w:val="00572C72"/>
    <w:rsid w:val="005771F8"/>
    <w:rsid w:val="00577E73"/>
    <w:rsid w:val="0058263C"/>
    <w:rsid w:val="00590B73"/>
    <w:rsid w:val="005979E3"/>
    <w:rsid w:val="005A0F92"/>
    <w:rsid w:val="005A299D"/>
    <w:rsid w:val="005A58DF"/>
    <w:rsid w:val="005A6B46"/>
    <w:rsid w:val="005A7173"/>
    <w:rsid w:val="005B0B6A"/>
    <w:rsid w:val="005B312F"/>
    <w:rsid w:val="005B5A08"/>
    <w:rsid w:val="005C2701"/>
    <w:rsid w:val="005C75D5"/>
    <w:rsid w:val="005D4315"/>
    <w:rsid w:val="005D6F14"/>
    <w:rsid w:val="005D7E50"/>
    <w:rsid w:val="005E0BBF"/>
    <w:rsid w:val="005E20E9"/>
    <w:rsid w:val="005E51C5"/>
    <w:rsid w:val="005E71CF"/>
    <w:rsid w:val="005F1F45"/>
    <w:rsid w:val="005F4751"/>
    <w:rsid w:val="005F64A3"/>
    <w:rsid w:val="00600516"/>
    <w:rsid w:val="006007BF"/>
    <w:rsid w:val="00600F45"/>
    <w:rsid w:val="00601BB2"/>
    <w:rsid w:val="00602CFB"/>
    <w:rsid w:val="00605613"/>
    <w:rsid w:val="00613C81"/>
    <w:rsid w:val="006212BF"/>
    <w:rsid w:val="006239C9"/>
    <w:rsid w:val="00624037"/>
    <w:rsid w:val="00624B37"/>
    <w:rsid w:val="00630ED0"/>
    <w:rsid w:val="00631224"/>
    <w:rsid w:val="006332C3"/>
    <w:rsid w:val="00636905"/>
    <w:rsid w:val="006414F2"/>
    <w:rsid w:val="006418A4"/>
    <w:rsid w:val="00642E42"/>
    <w:rsid w:val="00644C55"/>
    <w:rsid w:val="006450D8"/>
    <w:rsid w:val="00650082"/>
    <w:rsid w:val="00650671"/>
    <w:rsid w:val="006520DA"/>
    <w:rsid w:val="00654633"/>
    <w:rsid w:val="00657B7B"/>
    <w:rsid w:val="00661A40"/>
    <w:rsid w:val="006669DA"/>
    <w:rsid w:val="00671652"/>
    <w:rsid w:val="00672A8B"/>
    <w:rsid w:val="00674DC6"/>
    <w:rsid w:val="00676038"/>
    <w:rsid w:val="00676811"/>
    <w:rsid w:val="00677B7D"/>
    <w:rsid w:val="006872B2"/>
    <w:rsid w:val="00687B81"/>
    <w:rsid w:val="00687D75"/>
    <w:rsid w:val="00695F63"/>
    <w:rsid w:val="006A0018"/>
    <w:rsid w:val="006A56AF"/>
    <w:rsid w:val="006C0E64"/>
    <w:rsid w:val="006C2DEC"/>
    <w:rsid w:val="006C3384"/>
    <w:rsid w:val="006C367C"/>
    <w:rsid w:val="006C36A5"/>
    <w:rsid w:val="006D3DDD"/>
    <w:rsid w:val="006E158B"/>
    <w:rsid w:val="006E36FE"/>
    <w:rsid w:val="006F2683"/>
    <w:rsid w:val="0071557B"/>
    <w:rsid w:val="007170D5"/>
    <w:rsid w:val="00724AE2"/>
    <w:rsid w:val="00725B8D"/>
    <w:rsid w:val="0073165F"/>
    <w:rsid w:val="007330F7"/>
    <w:rsid w:val="007364BF"/>
    <w:rsid w:val="00736A65"/>
    <w:rsid w:val="00737C81"/>
    <w:rsid w:val="007458D1"/>
    <w:rsid w:val="00747B21"/>
    <w:rsid w:val="00760237"/>
    <w:rsid w:val="0076024B"/>
    <w:rsid w:val="00760611"/>
    <w:rsid w:val="007671B3"/>
    <w:rsid w:val="007671D3"/>
    <w:rsid w:val="007738D8"/>
    <w:rsid w:val="0077398F"/>
    <w:rsid w:val="00773BEC"/>
    <w:rsid w:val="007767A0"/>
    <w:rsid w:val="0078119A"/>
    <w:rsid w:val="00782E38"/>
    <w:rsid w:val="007836C6"/>
    <w:rsid w:val="00785716"/>
    <w:rsid w:val="00785793"/>
    <w:rsid w:val="00787D50"/>
    <w:rsid w:val="007932CC"/>
    <w:rsid w:val="00793455"/>
    <w:rsid w:val="007940CF"/>
    <w:rsid w:val="0079437D"/>
    <w:rsid w:val="0079475E"/>
    <w:rsid w:val="0079741F"/>
    <w:rsid w:val="007A0586"/>
    <w:rsid w:val="007A0A99"/>
    <w:rsid w:val="007A0F31"/>
    <w:rsid w:val="007A2BA4"/>
    <w:rsid w:val="007A2FBB"/>
    <w:rsid w:val="007B5D46"/>
    <w:rsid w:val="007C5430"/>
    <w:rsid w:val="007C667C"/>
    <w:rsid w:val="007C66B2"/>
    <w:rsid w:val="007C6B0F"/>
    <w:rsid w:val="007C70C3"/>
    <w:rsid w:val="007D152C"/>
    <w:rsid w:val="007D163B"/>
    <w:rsid w:val="007D1726"/>
    <w:rsid w:val="007D1E77"/>
    <w:rsid w:val="007D41D7"/>
    <w:rsid w:val="007D5BCE"/>
    <w:rsid w:val="007D7362"/>
    <w:rsid w:val="007D7C7E"/>
    <w:rsid w:val="007E18AE"/>
    <w:rsid w:val="007E2D35"/>
    <w:rsid w:val="007E4E9A"/>
    <w:rsid w:val="007F2A7D"/>
    <w:rsid w:val="007F4777"/>
    <w:rsid w:val="007F5833"/>
    <w:rsid w:val="007F6494"/>
    <w:rsid w:val="007F6A6D"/>
    <w:rsid w:val="00802D8C"/>
    <w:rsid w:val="0080317B"/>
    <w:rsid w:val="00803DBF"/>
    <w:rsid w:val="00804ADC"/>
    <w:rsid w:val="00805296"/>
    <w:rsid w:val="00807AFE"/>
    <w:rsid w:val="0081387D"/>
    <w:rsid w:val="00814267"/>
    <w:rsid w:val="00816919"/>
    <w:rsid w:val="00820097"/>
    <w:rsid w:val="00821A2E"/>
    <w:rsid w:val="00827520"/>
    <w:rsid w:val="00831584"/>
    <w:rsid w:val="00836EF7"/>
    <w:rsid w:val="00837435"/>
    <w:rsid w:val="00841649"/>
    <w:rsid w:val="008528C8"/>
    <w:rsid w:val="00854C69"/>
    <w:rsid w:val="00854E0C"/>
    <w:rsid w:val="008573C2"/>
    <w:rsid w:val="008575BA"/>
    <w:rsid w:val="00870C34"/>
    <w:rsid w:val="008752AF"/>
    <w:rsid w:val="00875940"/>
    <w:rsid w:val="0087663B"/>
    <w:rsid w:val="008843D3"/>
    <w:rsid w:val="00887603"/>
    <w:rsid w:val="00895E8D"/>
    <w:rsid w:val="00895FD3"/>
    <w:rsid w:val="008A4708"/>
    <w:rsid w:val="008A4FF4"/>
    <w:rsid w:val="008A6B6A"/>
    <w:rsid w:val="008A7DA2"/>
    <w:rsid w:val="008B1942"/>
    <w:rsid w:val="008B3E12"/>
    <w:rsid w:val="008C01BE"/>
    <w:rsid w:val="008C2CD9"/>
    <w:rsid w:val="008C5082"/>
    <w:rsid w:val="008D05F2"/>
    <w:rsid w:val="008D1628"/>
    <w:rsid w:val="008D2FBA"/>
    <w:rsid w:val="008D60AC"/>
    <w:rsid w:val="008D6888"/>
    <w:rsid w:val="008E01F0"/>
    <w:rsid w:val="008E4B57"/>
    <w:rsid w:val="008E6AB0"/>
    <w:rsid w:val="008F5048"/>
    <w:rsid w:val="008F7F22"/>
    <w:rsid w:val="00900157"/>
    <w:rsid w:val="009054D7"/>
    <w:rsid w:val="00905CA7"/>
    <w:rsid w:val="00915799"/>
    <w:rsid w:val="009165E5"/>
    <w:rsid w:val="0092655C"/>
    <w:rsid w:val="00932FFC"/>
    <w:rsid w:val="00933763"/>
    <w:rsid w:val="0093728F"/>
    <w:rsid w:val="009421A5"/>
    <w:rsid w:val="00942E1A"/>
    <w:rsid w:val="009465F6"/>
    <w:rsid w:val="009527CF"/>
    <w:rsid w:val="009617E8"/>
    <w:rsid w:val="00962B76"/>
    <w:rsid w:val="00972244"/>
    <w:rsid w:val="00976CA1"/>
    <w:rsid w:val="00985227"/>
    <w:rsid w:val="00987E28"/>
    <w:rsid w:val="009905EC"/>
    <w:rsid w:val="00991F9C"/>
    <w:rsid w:val="00994554"/>
    <w:rsid w:val="00997827"/>
    <w:rsid w:val="009A1A80"/>
    <w:rsid w:val="009A3937"/>
    <w:rsid w:val="009A55CE"/>
    <w:rsid w:val="009B24F2"/>
    <w:rsid w:val="009C3299"/>
    <w:rsid w:val="009C4525"/>
    <w:rsid w:val="009C459F"/>
    <w:rsid w:val="009C7EAE"/>
    <w:rsid w:val="009D02A4"/>
    <w:rsid w:val="009D05C1"/>
    <w:rsid w:val="009D06CC"/>
    <w:rsid w:val="009D6868"/>
    <w:rsid w:val="009D6C54"/>
    <w:rsid w:val="009E0667"/>
    <w:rsid w:val="009E1444"/>
    <w:rsid w:val="009E4DA8"/>
    <w:rsid w:val="009F1997"/>
    <w:rsid w:val="009F3966"/>
    <w:rsid w:val="009F414F"/>
    <w:rsid w:val="009F450A"/>
    <w:rsid w:val="009F6401"/>
    <w:rsid w:val="009F6911"/>
    <w:rsid w:val="00A042D7"/>
    <w:rsid w:val="00A164AE"/>
    <w:rsid w:val="00A1693B"/>
    <w:rsid w:val="00A20C14"/>
    <w:rsid w:val="00A30A41"/>
    <w:rsid w:val="00A30C9F"/>
    <w:rsid w:val="00A32D9F"/>
    <w:rsid w:val="00A37F23"/>
    <w:rsid w:val="00A41C39"/>
    <w:rsid w:val="00A44E9B"/>
    <w:rsid w:val="00A45480"/>
    <w:rsid w:val="00A46F61"/>
    <w:rsid w:val="00A4700C"/>
    <w:rsid w:val="00A47462"/>
    <w:rsid w:val="00A47D0A"/>
    <w:rsid w:val="00A54989"/>
    <w:rsid w:val="00A57A23"/>
    <w:rsid w:val="00A6129A"/>
    <w:rsid w:val="00A634BA"/>
    <w:rsid w:val="00A6543B"/>
    <w:rsid w:val="00A67C8B"/>
    <w:rsid w:val="00A715F7"/>
    <w:rsid w:val="00A73EF0"/>
    <w:rsid w:val="00A75C7F"/>
    <w:rsid w:val="00A8098C"/>
    <w:rsid w:val="00A819CE"/>
    <w:rsid w:val="00A91FD8"/>
    <w:rsid w:val="00A927D3"/>
    <w:rsid w:val="00AA1B40"/>
    <w:rsid w:val="00AA29A8"/>
    <w:rsid w:val="00AA4FCC"/>
    <w:rsid w:val="00AA536E"/>
    <w:rsid w:val="00AA6374"/>
    <w:rsid w:val="00AB384F"/>
    <w:rsid w:val="00AB5522"/>
    <w:rsid w:val="00AB5D7C"/>
    <w:rsid w:val="00AB5E7E"/>
    <w:rsid w:val="00AC0D22"/>
    <w:rsid w:val="00AC0E7B"/>
    <w:rsid w:val="00AC4958"/>
    <w:rsid w:val="00AC66FB"/>
    <w:rsid w:val="00AC709E"/>
    <w:rsid w:val="00AD1EC1"/>
    <w:rsid w:val="00AD2272"/>
    <w:rsid w:val="00AD28DE"/>
    <w:rsid w:val="00AD3400"/>
    <w:rsid w:val="00AD36EF"/>
    <w:rsid w:val="00AE1671"/>
    <w:rsid w:val="00AE23E8"/>
    <w:rsid w:val="00AE2757"/>
    <w:rsid w:val="00AE302F"/>
    <w:rsid w:val="00AE3770"/>
    <w:rsid w:val="00AE537C"/>
    <w:rsid w:val="00AE65C4"/>
    <w:rsid w:val="00AF060D"/>
    <w:rsid w:val="00AF1927"/>
    <w:rsid w:val="00AF2E51"/>
    <w:rsid w:val="00B0253F"/>
    <w:rsid w:val="00B051AD"/>
    <w:rsid w:val="00B268E8"/>
    <w:rsid w:val="00B300F3"/>
    <w:rsid w:val="00B329EC"/>
    <w:rsid w:val="00B3629C"/>
    <w:rsid w:val="00B456F3"/>
    <w:rsid w:val="00B50D8A"/>
    <w:rsid w:val="00B60999"/>
    <w:rsid w:val="00B61D1C"/>
    <w:rsid w:val="00B62953"/>
    <w:rsid w:val="00B631CA"/>
    <w:rsid w:val="00B63E56"/>
    <w:rsid w:val="00B66412"/>
    <w:rsid w:val="00B66A4A"/>
    <w:rsid w:val="00B678B6"/>
    <w:rsid w:val="00B72E57"/>
    <w:rsid w:val="00B76A19"/>
    <w:rsid w:val="00B76BF0"/>
    <w:rsid w:val="00B76E10"/>
    <w:rsid w:val="00B802BD"/>
    <w:rsid w:val="00B80D0F"/>
    <w:rsid w:val="00B81357"/>
    <w:rsid w:val="00B8348F"/>
    <w:rsid w:val="00B837DA"/>
    <w:rsid w:val="00B97CAB"/>
    <w:rsid w:val="00BA092F"/>
    <w:rsid w:val="00BA2629"/>
    <w:rsid w:val="00BA3D9A"/>
    <w:rsid w:val="00BA687C"/>
    <w:rsid w:val="00BB01D7"/>
    <w:rsid w:val="00BB062F"/>
    <w:rsid w:val="00BB3007"/>
    <w:rsid w:val="00BC07CC"/>
    <w:rsid w:val="00BC211D"/>
    <w:rsid w:val="00BD0D45"/>
    <w:rsid w:val="00BD197F"/>
    <w:rsid w:val="00BD53D1"/>
    <w:rsid w:val="00BD64CE"/>
    <w:rsid w:val="00BD6E91"/>
    <w:rsid w:val="00BE1448"/>
    <w:rsid w:val="00BE4515"/>
    <w:rsid w:val="00BF356A"/>
    <w:rsid w:val="00BF3807"/>
    <w:rsid w:val="00BF48BB"/>
    <w:rsid w:val="00BF5184"/>
    <w:rsid w:val="00BF73DD"/>
    <w:rsid w:val="00C05B8B"/>
    <w:rsid w:val="00C1095A"/>
    <w:rsid w:val="00C113AE"/>
    <w:rsid w:val="00C126CC"/>
    <w:rsid w:val="00C12C79"/>
    <w:rsid w:val="00C1598F"/>
    <w:rsid w:val="00C15C27"/>
    <w:rsid w:val="00C16BCA"/>
    <w:rsid w:val="00C21E64"/>
    <w:rsid w:val="00C23A72"/>
    <w:rsid w:val="00C265CA"/>
    <w:rsid w:val="00C27F2B"/>
    <w:rsid w:val="00C306F2"/>
    <w:rsid w:val="00C34D38"/>
    <w:rsid w:val="00C3587D"/>
    <w:rsid w:val="00C405B7"/>
    <w:rsid w:val="00C42AA4"/>
    <w:rsid w:val="00C44014"/>
    <w:rsid w:val="00C44414"/>
    <w:rsid w:val="00C473D0"/>
    <w:rsid w:val="00C47DAE"/>
    <w:rsid w:val="00C65179"/>
    <w:rsid w:val="00C7058A"/>
    <w:rsid w:val="00C716AF"/>
    <w:rsid w:val="00C806A2"/>
    <w:rsid w:val="00C8695F"/>
    <w:rsid w:val="00C9203C"/>
    <w:rsid w:val="00C92965"/>
    <w:rsid w:val="00C92EDD"/>
    <w:rsid w:val="00C9648B"/>
    <w:rsid w:val="00C97D99"/>
    <w:rsid w:val="00CA629B"/>
    <w:rsid w:val="00CA6D19"/>
    <w:rsid w:val="00CB00B6"/>
    <w:rsid w:val="00CB632E"/>
    <w:rsid w:val="00CC2558"/>
    <w:rsid w:val="00CC3619"/>
    <w:rsid w:val="00CD7EF4"/>
    <w:rsid w:val="00CE2CAC"/>
    <w:rsid w:val="00CE4BE8"/>
    <w:rsid w:val="00CE6AB6"/>
    <w:rsid w:val="00CF108C"/>
    <w:rsid w:val="00CF4E08"/>
    <w:rsid w:val="00CF59A1"/>
    <w:rsid w:val="00CF662C"/>
    <w:rsid w:val="00CF67E2"/>
    <w:rsid w:val="00CF6A29"/>
    <w:rsid w:val="00CF6F46"/>
    <w:rsid w:val="00D00AB3"/>
    <w:rsid w:val="00D01D8D"/>
    <w:rsid w:val="00D02C92"/>
    <w:rsid w:val="00D125B3"/>
    <w:rsid w:val="00D12C5A"/>
    <w:rsid w:val="00D146B3"/>
    <w:rsid w:val="00D15630"/>
    <w:rsid w:val="00D16FAA"/>
    <w:rsid w:val="00D219CC"/>
    <w:rsid w:val="00D22551"/>
    <w:rsid w:val="00D32689"/>
    <w:rsid w:val="00D3386D"/>
    <w:rsid w:val="00D348CE"/>
    <w:rsid w:val="00D4018F"/>
    <w:rsid w:val="00D40740"/>
    <w:rsid w:val="00D43A03"/>
    <w:rsid w:val="00D50391"/>
    <w:rsid w:val="00D52249"/>
    <w:rsid w:val="00D52A4C"/>
    <w:rsid w:val="00D537C2"/>
    <w:rsid w:val="00D557CC"/>
    <w:rsid w:val="00D632EF"/>
    <w:rsid w:val="00D633AF"/>
    <w:rsid w:val="00D73E7B"/>
    <w:rsid w:val="00D7508C"/>
    <w:rsid w:val="00D77680"/>
    <w:rsid w:val="00D8109C"/>
    <w:rsid w:val="00D83F3C"/>
    <w:rsid w:val="00D879BA"/>
    <w:rsid w:val="00D9043B"/>
    <w:rsid w:val="00D9081B"/>
    <w:rsid w:val="00D9182B"/>
    <w:rsid w:val="00D9288C"/>
    <w:rsid w:val="00D942C2"/>
    <w:rsid w:val="00D959DA"/>
    <w:rsid w:val="00D95ACE"/>
    <w:rsid w:val="00DB19C9"/>
    <w:rsid w:val="00DB39DA"/>
    <w:rsid w:val="00DB4B0F"/>
    <w:rsid w:val="00DB60CF"/>
    <w:rsid w:val="00DC0596"/>
    <w:rsid w:val="00DC1576"/>
    <w:rsid w:val="00DC5159"/>
    <w:rsid w:val="00DD0386"/>
    <w:rsid w:val="00DD4E78"/>
    <w:rsid w:val="00DE28AF"/>
    <w:rsid w:val="00DE7D16"/>
    <w:rsid w:val="00DF072A"/>
    <w:rsid w:val="00DF6169"/>
    <w:rsid w:val="00DF6823"/>
    <w:rsid w:val="00DF76D7"/>
    <w:rsid w:val="00E00312"/>
    <w:rsid w:val="00E0217B"/>
    <w:rsid w:val="00E0417F"/>
    <w:rsid w:val="00E074B2"/>
    <w:rsid w:val="00E14E67"/>
    <w:rsid w:val="00E230B1"/>
    <w:rsid w:val="00E2503C"/>
    <w:rsid w:val="00E2620F"/>
    <w:rsid w:val="00E265E7"/>
    <w:rsid w:val="00E270CF"/>
    <w:rsid w:val="00E276BE"/>
    <w:rsid w:val="00E32789"/>
    <w:rsid w:val="00E331AF"/>
    <w:rsid w:val="00E34535"/>
    <w:rsid w:val="00E35CED"/>
    <w:rsid w:val="00E35F43"/>
    <w:rsid w:val="00E408C5"/>
    <w:rsid w:val="00E522DA"/>
    <w:rsid w:val="00E542A3"/>
    <w:rsid w:val="00E5561E"/>
    <w:rsid w:val="00E60838"/>
    <w:rsid w:val="00E63C29"/>
    <w:rsid w:val="00E6457D"/>
    <w:rsid w:val="00E6525E"/>
    <w:rsid w:val="00E67AF2"/>
    <w:rsid w:val="00E72ED5"/>
    <w:rsid w:val="00E761F1"/>
    <w:rsid w:val="00E84909"/>
    <w:rsid w:val="00E904F5"/>
    <w:rsid w:val="00E97F49"/>
    <w:rsid w:val="00EA064B"/>
    <w:rsid w:val="00EA1AD9"/>
    <w:rsid w:val="00EA6D9C"/>
    <w:rsid w:val="00EB4325"/>
    <w:rsid w:val="00EB4AEE"/>
    <w:rsid w:val="00EB607C"/>
    <w:rsid w:val="00EC40E4"/>
    <w:rsid w:val="00ED30FD"/>
    <w:rsid w:val="00ED5D94"/>
    <w:rsid w:val="00ED6ECB"/>
    <w:rsid w:val="00ED7186"/>
    <w:rsid w:val="00EE4722"/>
    <w:rsid w:val="00EF03F5"/>
    <w:rsid w:val="00EF3F80"/>
    <w:rsid w:val="00EF41BC"/>
    <w:rsid w:val="00EF5DC6"/>
    <w:rsid w:val="00EF60A2"/>
    <w:rsid w:val="00EF65FA"/>
    <w:rsid w:val="00F11F0C"/>
    <w:rsid w:val="00F12036"/>
    <w:rsid w:val="00F17DBF"/>
    <w:rsid w:val="00F21003"/>
    <w:rsid w:val="00F230ED"/>
    <w:rsid w:val="00F23AC2"/>
    <w:rsid w:val="00F25648"/>
    <w:rsid w:val="00F26810"/>
    <w:rsid w:val="00F3577D"/>
    <w:rsid w:val="00F362E9"/>
    <w:rsid w:val="00F36C71"/>
    <w:rsid w:val="00F37CBF"/>
    <w:rsid w:val="00F40130"/>
    <w:rsid w:val="00F46C43"/>
    <w:rsid w:val="00F5303B"/>
    <w:rsid w:val="00F60FFE"/>
    <w:rsid w:val="00F62DAE"/>
    <w:rsid w:val="00F64C46"/>
    <w:rsid w:val="00F741C6"/>
    <w:rsid w:val="00F77AB7"/>
    <w:rsid w:val="00F82F4B"/>
    <w:rsid w:val="00F86450"/>
    <w:rsid w:val="00F87DB5"/>
    <w:rsid w:val="00F91DEF"/>
    <w:rsid w:val="00F94176"/>
    <w:rsid w:val="00F94947"/>
    <w:rsid w:val="00FA02D0"/>
    <w:rsid w:val="00FA069F"/>
    <w:rsid w:val="00FA2BEB"/>
    <w:rsid w:val="00FB313F"/>
    <w:rsid w:val="00FB3150"/>
    <w:rsid w:val="00FB3287"/>
    <w:rsid w:val="00FB3431"/>
    <w:rsid w:val="00FB5F17"/>
    <w:rsid w:val="00FC04F3"/>
    <w:rsid w:val="00FC081D"/>
    <w:rsid w:val="00FC0E98"/>
    <w:rsid w:val="00FC2569"/>
    <w:rsid w:val="00FD2047"/>
    <w:rsid w:val="00FD311C"/>
    <w:rsid w:val="00FD4A3D"/>
    <w:rsid w:val="00FD5AE9"/>
    <w:rsid w:val="00FE1229"/>
    <w:rsid w:val="00FE234A"/>
    <w:rsid w:val="00FE7671"/>
    <w:rsid w:val="00FF0829"/>
    <w:rsid w:val="00FF1D07"/>
    <w:rsid w:val="00FF2698"/>
    <w:rsid w:val="00FF4454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32FFC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2F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FF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32FFC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6212BF"/>
    <w:rPr>
      <w:lang w:eastAsia="en-US"/>
    </w:rPr>
  </w:style>
  <w:style w:type="table" w:styleId="a3">
    <w:name w:val="Table Grid"/>
    <w:basedOn w:val="a1"/>
    <w:uiPriority w:val="99"/>
    <w:rsid w:val="009372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D3386D"/>
    <w:rPr>
      <w:rFonts w:cs="Times New Roman"/>
      <w:b/>
    </w:rPr>
  </w:style>
  <w:style w:type="paragraph" w:styleId="a6">
    <w:name w:val="No Spacing"/>
    <w:uiPriority w:val="99"/>
    <w:qFormat/>
    <w:rsid w:val="002D5D6B"/>
    <w:rPr>
      <w:lang w:eastAsia="en-US"/>
    </w:rPr>
  </w:style>
  <w:style w:type="paragraph" w:styleId="a7">
    <w:name w:val="header"/>
    <w:basedOn w:val="a"/>
    <w:link w:val="a8"/>
    <w:uiPriority w:val="99"/>
    <w:semiHidden/>
    <w:rsid w:val="0071557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1557B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71557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1557B"/>
    <w:rPr>
      <w:rFonts w:eastAsia="Times New Roman" w:cs="Times New Roman"/>
      <w:lang w:eastAsia="en-US"/>
    </w:rPr>
  </w:style>
  <w:style w:type="character" w:customStyle="1" w:styleId="21">
    <w:name w:val="Основной текст (2)"/>
    <w:basedOn w:val="a0"/>
    <w:uiPriority w:val="99"/>
    <w:rsid w:val="00FE767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b">
    <w:name w:val="List Paragraph"/>
    <w:basedOn w:val="a"/>
    <w:uiPriority w:val="99"/>
    <w:qFormat/>
    <w:rsid w:val="00DC5159"/>
    <w:pPr>
      <w:ind w:left="720"/>
      <w:contextualSpacing/>
    </w:pPr>
  </w:style>
  <w:style w:type="character" w:styleId="ac">
    <w:name w:val="Hyperlink"/>
    <w:basedOn w:val="a0"/>
    <w:uiPriority w:val="99"/>
    <w:rsid w:val="005306A2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7D7C7E"/>
    <w:rPr>
      <w:sz w:val="24"/>
    </w:rPr>
  </w:style>
  <w:style w:type="paragraph" w:styleId="ad">
    <w:name w:val="Title"/>
    <w:basedOn w:val="a"/>
    <w:link w:val="ae"/>
    <w:uiPriority w:val="99"/>
    <w:qFormat/>
    <w:locked/>
    <w:rsid w:val="007D7C7E"/>
    <w:pPr>
      <w:spacing w:after="0" w:line="240" w:lineRule="auto"/>
      <w:jc w:val="center"/>
    </w:pPr>
    <w:rPr>
      <w:sz w:val="24"/>
      <w:szCs w:val="20"/>
    </w:rPr>
  </w:style>
  <w:style w:type="character" w:customStyle="1" w:styleId="TitleChar1">
    <w:name w:val="Title Char1"/>
    <w:basedOn w:val="a0"/>
    <w:link w:val="ad"/>
    <w:uiPriority w:val="99"/>
    <w:locked/>
    <w:rsid w:val="0060561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7D7C7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uiPriority w:val="99"/>
    <w:rsid w:val="00EA1AD9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6E158B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f"/>
    <w:uiPriority w:val="99"/>
    <w:locked/>
    <w:rsid w:val="006E158B"/>
    <w:rPr>
      <w:rFonts w:cs="Times New Roman"/>
      <w:sz w:val="28"/>
      <w:szCs w:val="28"/>
      <w:lang w:bidi="ar-SA"/>
    </w:rPr>
  </w:style>
  <w:style w:type="character" w:customStyle="1" w:styleId="2Exact0">
    <w:name w:val="Подпись к картинке (2) Exact"/>
    <w:basedOn w:val="a0"/>
    <w:link w:val="22"/>
    <w:uiPriority w:val="99"/>
    <w:locked/>
    <w:rsid w:val="006E158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_"/>
    <w:basedOn w:val="a0"/>
    <w:link w:val="210"/>
    <w:uiPriority w:val="99"/>
    <w:locked/>
    <w:rsid w:val="006E158B"/>
    <w:rPr>
      <w:rFonts w:cs="Times New Roman"/>
      <w:sz w:val="28"/>
      <w:szCs w:val="28"/>
      <w:lang w:bidi="ar-SA"/>
    </w:rPr>
  </w:style>
  <w:style w:type="character" w:customStyle="1" w:styleId="4">
    <w:name w:val="Основной текст (4)_"/>
    <w:basedOn w:val="a0"/>
    <w:link w:val="41"/>
    <w:uiPriority w:val="99"/>
    <w:locked/>
    <w:rsid w:val="006E158B"/>
    <w:rPr>
      <w:rFonts w:cs="Times New Roman"/>
      <w:lang w:bidi="ar-SA"/>
    </w:rPr>
  </w:style>
  <w:style w:type="character" w:customStyle="1" w:styleId="24">
    <w:name w:val="Основной текст (2) + Курсив"/>
    <w:basedOn w:val="23"/>
    <w:uiPriority w:val="99"/>
    <w:rsid w:val="006E158B"/>
    <w:rPr>
      <w:i/>
      <w:iCs/>
      <w:spacing w:val="0"/>
    </w:rPr>
  </w:style>
  <w:style w:type="character" w:customStyle="1" w:styleId="23pt">
    <w:name w:val="Основной текст (2) + Интервал 3 pt"/>
    <w:basedOn w:val="23"/>
    <w:uiPriority w:val="99"/>
    <w:rsid w:val="006E158B"/>
    <w:rPr>
      <w:spacing w:val="60"/>
    </w:rPr>
  </w:style>
  <w:style w:type="character" w:customStyle="1" w:styleId="2Tahoma">
    <w:name w:val="Основной текст (2) + Tahoma"/>
    <w:aliases w:val="10,5 pt,Полужирный"/>
    <w:basedOn w:val="23"/>
    <w:uiPriority w:val="99"/>
    <w:rsid w:val="006E158B"/>
    <w:rPr>
      <w:rFonts w:ascii="Tahoma" w:hAnsi="Tahoma" w:cs="Tahoma"/>
      <w:b/>
      <w:bCs/>
      <w:spacing w:val="0"/>
      <w:sz w:val="21"/>
      <w:szCs w:val="21"/>
    </w:rPr>
  </w:style>
  <w:style w:type="character" w:customStyle="1" w:styleId="2TrebuchetMS">
    <w:name w:val="Основной текст (2) + Trebuchet MS"/>
    <w:aliases w:val="13 pt,Полужирный3"/>
    <w:basedOn w:val="23"/>
    <w:uiPriority w:val="99"/>
    <w:rsid w:val="006E158B"/>
    <w:rPr>
      <w:rFonts w:ascii="Trebuchet MS" w:hAnsi="Trebuchet MS" w:cs="Trebuchet MS"/>
      <w:b/>
      <w:bCs/>
      <w:sz w:val="26"/>
      <w:szCs w:val="26"/>
    </w:rPr>
  </w:style>
  <w:style w:type="character" w:customStyle="1" w:styleId="220">
    <w:name w:val="Основной текст (2)2"/>
    <w:basedOn w:val="23"/>
    <w:uiPriority w:val="99"/>
    <w:rsid w:val="006E158B"/>
    <w:rPr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sid w:val="006E158B"/>
    <w:rPr>
      <w:rFonts w:cs="Times New Roman"/>
      <w:b/>
      <w:bCs/>
      <w:sz w:val="28"/>
      <w:szCs w:val="28"/>
      <w:lang w:bidi="ar-SA"/>
    </w:rPr>
  </w:style>
  <w:style w:type="character" w:customStyle="1" w:styleId="50">
    <w:name w:val="Основной текст (5)"/>
    <w:basedOn w:val="5"/>
    <w:uiPriority w:val="99"/>
    <w:rsid w:val="006E158B"/>
  </w:style>
  <w:style w:type="character" w:customStyle="1" w:styleId="40">
    <w:name w:val="Основной текст (4)"/>
    <w:basedOn w:val="4"/>
    <w:uiPriority w:val="99"/>
    <w:rsid w:val="006E158B"/>
  </w:style>
  <w:style w:type="character" w:customStyle="1" w:styleId="25">
    <w:name w:val="Подпись к таблице (2)_"/>
    <w:basedOn w:val="a0"/>
    <w:link w:val="26"/>
    <w:uiPriority w:val="99"/>
    <w:locked/>
    <w:rsid w:val="006E158B"/>
    <w:rPr>
      <w:rFonts w:cs="Times New Roman"/>
      <w:b/>
      <w:bCs/>
      <w:lang w:bidi="ar-SA"/>
    </w:rPr>
  </w:style>
  <w:style w:type="character" w:customStyle="1" w:styleId="260">
    <w:name w:val="Подпись к таблице (2) + 6"/>
    <w:aliases w:val="5 pt7,Не полужирный,Интервал 0 pt"/>
    <w:basedOn w:val="25"/>
    <w:uiPriority w:val="99"/>
    <w:rsid w:val="006E158B"/>
    <w:rPr>
      <w:spacing w:val="-10"/>
      <w:sz w:val="13"/>
      <w:szCs w:val="13"/>
    </w:rPr>
  </w:style>
  <w:style w:type="character" w:customStyle="1" w:styleId="2CenturySchoolbook">
    <w:name w:val="Подпись к таблице (2) + Century Schoolbook"/>
    <w:aliases w:val="6,5 pt6,Интервал 0 pt1"/>
    <w:basedOn w:val="25"/>
    <w:uiPriority w:val="99"/>
    <w:rsid w:val="006E158B"/>
    <w:rPr>
      <w:rFonts w:ascii="Century Schoolbook" w:hAnsi="Century Schoolbook" w:cs="Century Schoolbook"/>
      <w:spacing w:val="-10"/>
      <w:sz w:val="13"/>
      <w:szCs w:val="13"/>
    </w:rPr>
  </w:style>
  <w:style w:type="character" w:customStyle="1" w:styleId="27">
    <w:name w:val="Подпись к таблице (2) + 7"/>
    <w:aliases w:val="5 pt5"/>
    <w:basedOn w:val="25"/>
    <w:uiPriority w:val="99"/>
    <w:rsid w:val="006E158B"/>
    <w:rPr>
      <w:sz w:val="15"/>
      <w:szCs w:val="15"/>
    </w:rPr>
  </w:style>
  <w:style w:type="character" w:customStyle="1" w:styleId="2CenturySchoolbook1">
    <w:name w:val="Подпись к таблице (2) + Century Schoolbook1"/>
    <w:aliases w:val="9,5 pt4,Не полужирный1"/>
    <w:basedOn w:val="25"/>
    <w:uiPriority w:val="99"/>
    <w:rsid w:val="006E158B"/>
    <w:rPr>
      <w:rFonts w:ascii="Century Schoolbook" w:hAnsi="Century Schoolbook" w:cs="Century Schoolbook"/>
      <w:sz w:val="19"/>
      <w:szCs w:val="19"/>
    </w:rPr>
  </w:style>
  <w:style w:type="character" w:customStyle="1" w:styleId="af0">
    <w:name w:val="Подпись к таблице_"/>
    <w:basedOn w:val="a0"/>
    <w:link w:val="13"/>
    <w:uiPriority w:val="99"/>
    <w:locked/>
    <w:rsid w:val="006E158B"/>
    <w:rPr>
      <w:rFonts w:cs="Times New Roman"/>
      <w:b/>
      <w:bCs/>
      <w:sz w:val="19"/>
      <w:szCs w:val="19"/>
      <w:lang w:bidi="ar-SA"/>
    </w:rPr>
  </w:style>
  <w:style w:type="character" w:customStyle="1" w:styleId="af1">
    <w:name w:val="Подпись к таблице"/>
    <w:basedOn w:val="af0"/>
    <w:uiPriority w:val="99"/>
    <w:rsid w:val="006E158B"/>
  </w:style>
  <w:style w:type="character" w:customStyle="1" w:styleId="27pt">
    <w:name w:val="Основной текст (2) + 7 pt"/>
    <w:basedOn w:val="23"/>
    <w:uiPriority w:val="99"/>
    <w:rsid w:val="006E158B"/>
    <w:rPr>
      <w:sz w:val="14"/>
      <w:szCs w:val="14"/>
    </w:rPr>
  </w:style>
  <w:style w:type="character" w:customStyle="1" w:styleId="2CenturySchoolbook0">
    <w:name w:val="Основной текст (2) + Century Schoolbook"/>
    <w:aliases w:val="5 pt3,Полужирный2,Курсив"/>
    <w:basedOn w:val="23"/>
    <w:uiPriority w:val="99"/>
    <w:rsid w:val="006E158B"/>
    <w:rPr>
      <w:rFonts w:ascii="Century Schoolbook" w:hAnsi="Century Schoolbook" w:cs="Century Schoolbook"/>
      <w:b/>
      <w:bCs/>
      <w:i/>
      <w:iCs/>
      <w:spacing w:val="0"/>
      <w:sz w:val="10"/>
      <w:szCs w:val="10"/>
    </w:rPr>
  </w:style>
  <w:style w:type="character" w:customStyle="1" w:styleId="2CenturySchoolbook2">
    <w:name w:val="Основной текст (2) + Century Schoolbook2"/>
    <w:aliases w:val="4,5 pt2"/>
    <w:basedOn w:val="23"/>
    <w:uiPriority w:val="99"/>
    <w:rsid w:val="006E158B"/>
    <w:rPr>
      <w:rFonts w:ascii="Century Schoolbook" w:hAnsi="Century Schoolbook" w:cs="Century Schoolbook"/>
      <w:sz w:val="9"/>
      <w:szCs w:val="9"/>
    </w:rPr>
  </w:style>
  <w:style w:type="character" w:customStyle="1" w:styleId="2CenturySchoolbook10">
    <w:name w:val="Основной текст (2) + Century Schoolbook1"/>
    <w:aliases w:val="41,5 pt1"/>
    <w:basedOn w:val="23"/>
    <w:uiPriority w:val="99"/>
    <w:rsid w:val="006E158B"/>
    <w:rPr>
      <w:rFonts w:ascii="Century Schoolbook" w:hAnsi="Century Schoolbook" w:cs="Century Schoolbook"/>
      <w:sz w:val="9"/>
      <w:szCs w:val="9"/>
    </w:rPr>
  </w:style>
  <w:style w:type="character" w:customStyle="1" w:styleId="27pt2">
    <w:name w:val="Основной текст (2) + 7 pt2"/>
    <w:basedOn w:val="23"/>
    <w:uiPriority w:val="99"/>
    <w:rsid w:val="006E158B"/>
    <w:rPr>
      <w:sz w:val="14"/>
      <w:szCs w:val="14"/>
    </w:rPr>
  </w:style>
  <w:style w:type="character" w:customStyle="1" w:styleId="27pt1">
    <w:name w:val="Основной текст (2) + 7 pt1"/>
    <w:basedOn w:val="23"/>
    <w:uiPriority w:val="99"/>
    <w:rsid w:val="006E158B"/>
    <w:rPr>
      <w:sz w:val="14"/>
      <w:szCs w:val="14"/>
    </w:rPr>
  </w:style>
  <w:style w:type="character" w:customStyle="1" w:styleId="213pt">
    <w:name w:val="Основной текст (2) + 13 pt"/>
    <w:aliases w:val="Полужирный1"/>
    <w:basedOn w:val="23"/>
    <w:uiPriority w:val="99"/>
    <w:rsid w:val="006E158B"/>
    <w:rPr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6E158B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af">
    <w:name w:val="Подпись к картинке"/>
    <w:basedOn w:val="a"/>
    <w:link w:val="Exact"/>
    <w:uiPriority w:val="99"/>
    <w:rsid w:val="006E158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</w:rPr>
  </w:style>
  <w:style w:type="paragraph" w:customStyle="1" w:styleId="22">
    <w:name w:val="Подпись к картинке (2)"/>
    <w:basedOn w:val="a"/>
    <w:link w:val="2Exact0"/>
    <w:uiPriority w:val="99"/>
    <w:rsid w:val="006E158B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noProof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E158B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/>
      <w:noProof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6E158B"/>
    <w:pPr>
      <w:widowControl w:val="0"/>
      <w:shd w:val="clear" w:color="auto" w:fill="FFFFFF"/>
      <w:spacing w:before="540" w:after="0" w:line="317" w:lineRule="exact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26">
    <w:name w:val="Подпись к таблице (2)"/>
    <w:basedOn w:val="a"/>
    <w:link w:val="25"/>
    <w:uiPriority w:val="99"/>
    <w:rsid w:val="006E158B"/>
    <w:pPr>
      <w:widowControl w:val="0"/>
      <w:shd w:val="clear" w:color="auto" w:fill="FFFFFF"/>
      <w:spacing w:after="0" w:line="283" w:lineRule="exact"/>
    </w:pPr>
    <w:rPr>
      <w:rFonts w:ascii="Times New Roman" w:hAnsi="Times New Roman"/>
      <w:b/>
      <w:bCs/>
      <w:noProof/>
      <w:sz w:val="20"/>
      <w:szCs w:val="20"/>
    </w:rPr>
  </w:style>
  <w:style w:type="paragraph" w:customStyle="1" w:styleId="13">
    <w:name w:val="Подпись к таблице1"/>
    <w:basedOn w:val="a"/>
    <w:link w:val="af0"/>
    <w:uiPriority w:val="99"/>
    <w:rsid w:val="006E158B"/>
    <w:pPr>
      <w:widowControl w:val="0"/>
      <w:shd w:val="clear" w:color="auto" w:fill="FFFFFF"/>
      <w:spacing w:after="0" w:line="250" w:lineRule="exac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211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704</cp:revision>
  <cp:lastPrinted>2021-06-03T09:35:00Z</cp:lastPrinted>
  <dcterms:created xsi:type="dcterms:W3CDTF">2015-12-04T11:12:00Z</dcterms:created>
  <dcterms:modified xsi:type="dcterms:W3CDTF">2021-06-03T12:10:00Z</dcterms:modified>
</cp:coreProperties>
</file>